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91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Кузишина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Игоря Мирославовича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7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Addressgrp-3rplc-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2rplc-1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8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иректор </w:t>
      </w:r>
      <w:r>
        <w:rPr>
          <w:rStyle w:val="cat-OrganizationNamegrp-22rplc-1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Кузишин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10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Кузишин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Кузишина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И.М.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Кузишина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И.М.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816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1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Кузишина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Кузишина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И.М.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Кузишина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Игоря Мирославовича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8rplc-2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491</w:t>
      </w:r>
      <w:r>
        <w:rPr>
          <w:rFonts w:ascii="Times New Roman" w:eastAsia="Times New Roman" w:hAnsi="Times New Roman" w:cs="Times New Roman"/>
          <w:sz w:val="18"/>
          <w:szCs w:val="18"/>
        </w:rPr>
        <w:t>-2602/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8"/>
          <w:szCs w:val="18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6rplc-3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6rplc-3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Fonts w:ascii="Times New Roman" w:eastAsia="Times New Roman" w:hAnsi="Times New Roman" w:cs="Times New Roman"/>
          <w:sz w:val="18"/>
          <w:szCs w:val="18"/>
        </w:rPr>
        <w:t>720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11601153010006140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0412365400575004912415125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7rplc-3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39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0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7rplc-6">
    <w:name w:val="cat-ExternalSystemDefined grp-27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Addressgrp-3rplc-8">
    <w:name w:val="cat-Address grp-3 rplc-8"/>
    <w:basedOn w:val="DefaultParagraphFont"/>
  </w:style>
  <w:style w:type="character" w:customStyle="1" w:styleId="cat-UserDefinedgrp-30rplc-9">
    <w:name w:val="cat-UserDefined grp-30 rplc-9"/>
    <w:basedOn w:val="DefaultParagraphFont"/>
  </w:style>
  <w:style w:type="character" w:customStyle="1" w:styleId="cat-OrganizationNamegrp-22rplc-11">
    <w:name w:val="cat-OrganizationName grp-22 rplc-11"/>
    <w:basedOn w:val="DefaultParagraphFont"/>
  </w:style>
  <w:style w:type="character" w:customStyle="1" w:styleId="cat-PassportDatagrp-21rplc-12">
    <w:name w:val="cat-PassportData grp-21 rplc-12"/>
    <w:basedOn w:val="DefaultParagraphFont"/>
  </w:style>
  <w:style w:type="character" w:customStyle="1" w:styleId="cat-ExternalSystemDefinedgrp-29rplc-13">
    <w:name w:val="cat-ExternalSystemDefined grp-29 rplc-13"/>
    <w:basedOn w:val="DefaultParagraphFont"/>
  </w:style>
  <w:style w:type="character" w:customStyle="1" w:styleId="cat-ExternalSystemDefinedgrp-28rplc-14">
    <w:name w:val="cat-ExternalSystemDefined grp-28 rplc-14"/>
    <w:basedOn w:val="DefaultParagraphFont"/>
  </w:style>
  <w:style w:type="character" w:customStyle="1" w:styleId="cat-OrganizationNamegrp-22rplc-15">
    <w:name w:val="cat-OrganizationName grp-22 rplc-15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10rplc-19">
    <w:name w:val="cat-Date grp-10 rplc-19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Sumgrp-18rplc-27">
    <w:name w:val="cat-Sum grp-18 rplc-27"/>
    <w:basedOn w:val="DefaultParagraphFont"/>
  </w:style>
  <w:style w:type="character" w:customStyle="1" w:styleId="cat-Dategrp-12rplc-30">
    <w:name w:val="cat-Date grp-12 rplc-30"/>
    <w:basedOn w:val="DefaultParagraphFont"/>
  </w:style>
  <w:style w:type="character" w:customStyle="1" w:styleId="cat-Addressgrp-6rplc-32">
    <w:name w:val="cat-Address grp-6 rplc-32"/>
    <w:basedOn w:val="DefaultParagraphFont"/>
  </w:style>
  <w:style w:type="character" w:customStyle="1" w:styleId="cat-Addressgrp-6rplc-33">
    <w:name w:val="cat-Address grp-6 rplc-33"/>
    <w:basedOn w:val="DefaultParagraphFont"/>
  </w:style>
  <w:style w:type="character" w:customStyle="1" w:styleId="cat-PhoneNumbergrp-23rplc-34">
    <w:name w:val="cat-PhoneNumber grp-23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Addressgrp-7rplc-38">
    <w:name w:val="cat-Address grp-7 rplc-38"/>
    <w:basedOn w:val="DefaultParagraphFont"/>
  </w:style>
  <w:style w:type="character" w:customStyle="1" w:styleId="cat-Addressgrp-5rplc-39">
    <w:name w:val="cat-Address grp-5 rplc-39"/>
    <w:basedOn w:val="DefaultParagraphFont"/>
  </w:style>
  <w:style w:type="character" w:customStyle="1" w:styleId="cat-SumInWordsgrp-19rplc-40">
    <w:name w:val="cat-SumInWords grp-19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